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proofErr w:type="spellStart"/>
      <w:r w:rsidR="0021518F">
        <w:rPr>
          <w:rFonts w:ascii="Times New Roman" w:eastAsia="Times New Roman" w:hAnsi="Times New Roman"/>
          <w:sz w:val="28"/>
          <w:szCs w:val="28"/>
          <w:lang w:eastAsia="ru-RU"/>
        </w:rPr>
        <w:t>асфальто</w:t>
      </w:r>
      <w:proofErr w:type="spellEnd"/>
      <w:r w:rsidR="0021518F">
        <w:rPr>
          <w:rFonts w:ascii="Times New Roman" w:eastAsia="Times New Roman" w:hAnsi="Times New Roman"/>
          <w:sz w:val="28"/>
          <w:szCs w:val="28"/>
          <w:lang w:eastAsia="ru-RU"/>
        </w:rPr>
        <w:t>-бетонного покриття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21518F">
        <w:rPr>
          <w:rFonts w:ascii="Times New Roman" w:eastAsia="Times New Roman" w:hAnsi="Times New Roman"/>
          <w:sz w:val="28"/>
          <w:szCs w:val="28"/>
          <w:lang w:eastAsia="ru-RU"/>
        </w:rPr>
        <w:t>199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21518F">
        <w:rPr>
          <w:rFonts w:ascii="Times New Roman" w:eastAsia="Times New Roman" w:hAnsi="Times New Roman"/>
          <w:sz w:val="28"/>
          <w:szCs w:val="28"/>
          <w:lang w:eastAsia="ru-RU"/>
        </w:rPr>
        <w:t>Владислава Зубенка, 17 В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tooltip="UA-2021-07-28-004198-b" w:history="1">
        <w:r w:rsidR="0021518F" w:rsidRPr="0021518F">
          <w:rPr>
            <w:rFonts w:ascii="Times New Roman" w:eastAsia="Times New Roman" w:hAnsi="Times New Roman"/>
            <w:sz w:val="28"/>
            <w:szCs w:val="28"/>
            <w:lang w:eastAsia="ru-RU"/>
          </w:rPr>
          <w:t>UA-2021-07-28-004198-b</w:t>
        </w:r>
      </w:hyperlink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proofErr w:type="spellStart"/>
      <w:r w:rsidR="0021518F">
        <w:rPr>
          <w:rFonts w:ascii="Times New Roman" w:hAnsi="Times New Roman"/>
          <w:sz w:val="28"/>
          <w:szCs w:val="28"/>
        </w:rPr>
        <w:t>асфальто</w:t>
      </w:r>
      <w:proofErr w:type="spellEnd"/>
      <w:r w:rsidR="0021518F">
        <w:rPr>
          <w:rFonts w:ascii="Times New Roman" w:hAnsi="Times New Roman"/>
          <w:sz w:val="28"/>
          <w:szCs w:val="28"/>
        </w:rPr>
        <w:t>-бетонного покриття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21518F">
        <w:rPr>
          <w:rFonts w:ascii="Times New Roman" w:eastAsia="Times New Roman" w:hAnsi="Times New Roman"/>
          <w:sz w:val="28"/>
          <w:szCs w:val="28"/>
          <w:lang w:eastAsia="ru-RU"/>
        </w:rPr>
        <w:t>199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21518F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1518F">
        <w:rPr>
          <w:rFonts w:ascii="Times New Roman" w:eastAsia="Times New Roman" w:hAnsi="Times New Roman"/>
          <w:sz w:val="28"/>
          <w:szCs w:val="28"/>
          <w:lang w:eastAsia="ru-RU"/>
        </w:rPr>
        <w:t>193 482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518F">
        <w:rPr>
          <w:rFonts w:ascii="Times New Roman" w:eastAsia="Times New Roman" w:hAnsi="Times New Roman"/>
          <w:sz w:val="28"/>
          <w:szCs w:val="28"/>
          <w:lang w:eastAsia="ru-RU"/>
        </w:rPr>
        <w:t>193 482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1518F"/>
    <w:rsid w:val="00220DE7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F2B0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7-28-004198-b-kapitalnyj-remont-asfalto-betonnoho-pokryttya-komunalnoho-zakladu-doshki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94</cp:revision>
  <cp:lastPrinted>2021-03-22T13:14:00Z</cp:lastPrinted>
  <dcterms:created xsi:type="dcterms:W3CDTF">2021-03-17T12:08:00Z</dcterms:created>
  <dcterms:modified xsi:type="dcterms:W3CDTF">2021-07-28T09:21:00Z</dcterms:modified>
</cp:coreProperties>
</file>